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caps/>
          <w:sz w:val="25"/>
          <w:szCs w:val="25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(резолютивная часть)</w:t>
      </w:r>
    </w:p>
    <w:p>
      <w:pPr>
        <w:spacing w:before="0" w:after="0"/>
        <w:rPr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гражданское дело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овому заявлению </w:t>
      </w:r>
      <w:r>
        <w:rPr>
          <w:rStyle w:val="cat-OrganizationNamegrp-20rplc-5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(ИНН 7730592401) к </w:t>
      </w:r>
      <w:r>
        <w:rPr>
          <w:rStyle w:val="cat-FIOgrp-9rplc-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PassportDatagrp-19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займа, процентов, неустойки 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ст.ст. 167, </w:t>
      </w:r>
      <w:r>
        <w:rPr>
          <w:rFonts w:ascii="Times New Roman" w:eastAsia="Times New Roman" w:hAnsi="Times New Roman" w:cs="Times New Roman"/>
          <w:sz w:val="25"/>
          <w:szCs w:val="25"/>
        </w:rPr>
        <w:t>194-199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овые требования </w:t>
      </w:r>
      <w:r>
        <w:rPr>
          <w:rStyle w:val="cat-OrganizationNamegrp-20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</w:t>
      </w:r>
      <w:r>
        <w:rPr>
          <w:rStyle w:val="cat-FIOgrp-9rplc-9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по договору займа, процентов, неустойки и судебных расходов удовлетворить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частично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Style w:val="cat-FIOgrp-10rplc-1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</w:t>
      </w:r>
      <w:r>
        <w:rPr>
          <w:rStyle w:val="cat-OrganizationNamegrp-20rplc-11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Sumgrp-13rplc-12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основного долга по договору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потребительского (кредита) займа от </w:t>
      </w:r>
      <w:r>
        <w:rPr>
          <w:rStyle w:val="cat-Dategrp-3rplc-1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3921580 по состоянию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Style w:val="cat-Dategrp-4rplc-1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4rplc-15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процентов за пользование суммой займа за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Style w:val="cat-Dategrp-5rplc-16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Dategrp-4rplc-17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5rplc-18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неустойки за период с </w:t>
      </w:r>
      <w:r>
        <w:rPr>
          <w:rStyle w:val="cat-Dategrp-6rplc-1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Style w:val="cat-Dategrp-4rplc-20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</w:t>
      </w:r>
      <w:r>
        <w:rPr>
          <w:rStyle w:val="cat-Sumgrp-16rplc-21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судебных расходов по оплате государственной пошлины, </w:t>
      </w:r>
      <w:r>
        <w:rPr>
          <w:rStyle w:val="cat-Sumgrp-17rplc-22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почтовых расходов, а всего взыскать </w:t>
      </w:r>
      <w:r>
        <w:rPr>
          <w:rStyle w:val="cat-Sumgrp-18rplc-23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удовлетворении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остальной части во взыскании почтовых расходов отказать (в связи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с недоказанностью).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заседании; в течение пятнадцати дней со дня объявления резолютивной части решения суда, если лица, участвующие в деле, их представители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апелляционной жалобы через мирового судью судебного участка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Style w:val="cat-FIOgrp-11rplc-24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1rplc-25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6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2rplc-27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20rplc-5">
    <w:name w:val="cat-OrganizationName grp-20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OrganizationNamegrp-20rplc-8">
    <w:name w:val="cat-OrganizationName grp-20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Sumgrp-13rplc-12">
    <w:name w:val="cat-Sum grp-13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Sumgrp-14rplc-15">
    <w:name w:val="cat-Sum grp-14 rplc-15"/>
    <w:basedOn w:val="DefaultParagraphFont"/>
  </w:style>
  <w:style w:type="character" w:customStyle="1" w:styleId="cat-Dategrp-5rplc-16">
    <w:name w:val="cat-Date grp-5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Sumgrp-15rplc-18">
    <w:name w:val="cat-Sum grp-15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4rplc-20">
    <w:name w:val="cat-Date grp-4 rplc-20"/>
    <w:basedOn w:val="DefaultParagraphFont"/>
  </w:style>
  <w:style w:type="character" w:customStyle="1" w:styleId="cat-Sumgrp-16rplc-21">
    <w:name w:val="cat-Sum grp-16 rplc-21"/>
    <w:basedOn w:val="DefaultParagraphFont"/>
  </w:style>
  <w:style w:type="character" w:customStyle="1" w:styleId="cat-Sumgrp-17rplc-22">
    <w:name w:val="cat-Sum grp-17 rplc-22"/>
    <w:basedOn w:val="DefaultParagraphFont"/>
  </w:style>
  <w:style w:type="character" w:customStyle="1" w:styleId="cat-Sumgrp-18rplc-23">
    <w:name w:val="cat-Sum grp-18 rplc-23"/>
    <w:basedOn w:val="DefaultParagraphFont"/>
  </w:style>
  <w:style w:type="character" w:customStyle="1" w:styleId="cat-FIOgrp-11rplc-24">
    <w:name w:val="cat-FIO grp-11 rplc-24"/>
    <w:basedOn w:val="DefaultParagraphFont"/>
  </w:style>
  <w:style w:type="character" w:customStyle="1" w:styleId="cat-FIOgrp-11rplc-25">
    <w:name w:val="cat-FIO grp-11 rplc-25"/>
    <w:basedOn w:val="DefaultParagraphFont"/>
  </w:style>
  <w:style w:type="character" w:customStyle="1" w:styleId="cat-Dategrp-2rplc-26">
    <w:name w:val="cat-Date grp-2 rplc-26"/>
    <w:basedOn w:val="DefaultParagraphFont"/>
  </w:style>
  <w:style w:type="character" w:customStyle="1" w:styleId="cat-FIOgrp-12rplc-27">
    <w:name w:val="cat-FIO grp-1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